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274" w:rsidRPr="00EF6274" w:rsidRDefault="00EF6274" w:rsidP="00EF6274">
      <w:pPr>
        <w:jc w:val="center"/>
        <w:rPr>
          <w:sz w:val="36"/>
          <w:szCs w:val="36"/>
        </w:rPr>
      </w:pPr>
      <w:bookmarkStart w:id="0" w:name="_GoBack"/>
      <w:bookmarkEnd w:id="0"/>
      <w:r w:rsidRPr="00EF6274">
        <w:rPr>
          <w:rFonts w:hint="eastAsia"/>
          <w:sz w:val="36"/>
          <w:szCs w:val="36"/>
        </w:rPr>
        <w:t>第</w:t>
      </w:r>
      <w:r w:rsidR="00A76D76">
        <w:rPr>
          <w:rFonts w:hint="eastAsia"/>
          <w:sz w:val="36"/>
          <w:szCs w:val="36"/>
        </w:rPr>
        <w:t>１</w:t>
      </w:r>
      <w:r w:rsidRPr="00EF6274">
        <w:rPr>
          <w:rFonts w:hint="eastAsia"/>
          <w:sz w:val="36"/>
          <w:szCs w:val="36"/>
        </w:rPr>
        <w:t>次選考（論文試験）</w:t>
      </w:r>
    </w:p>
    <w:p w:rsidR="00EF6274" w:rsidRPr="00EF6274" w:rsidRDefault="00EF6274" w:rsidP="00EF6274">
      <w:pPr>
        <w:jc w:val="center"/>
        <w:rPr>
          <w:sz w:val="36"/>
          <w:szCs w:val="36"/>
        </w:rPr>
      </w:pPr>
    </w:p>
    <w:p w:rsidR="00EF6274" w:rsidRPr="00EF6274" w:rsidRDefault="00EF6274" w:rsidP="00EF6274">
      <w:pPr>
        <w:wordWrap w:val="0"/>
        <w:jc w:val="right"/>
        <w:rPr>
          <w:sz w:val="36"/>
          <w:szCs w:val="36"/>
          <w:u w:val="single"/>
        </w:rPr>
      </w:pPr>
      <w:r w:rsidRPr="00EF6274">
        <w:rPr>
          <w:rFonts w:hint="eastAsia"/>
          <w:sz w:val="36"/>
          <w:szCs w:val="36"/>
          <w:u w:val="single"/>
        </w:rPr>
        <w:t xml:space="preserve">氏　　名　　　　　　　</w:t>
      </w:r>
      <w:r>
        <w:rPr>
          <w:rFonts w:hint="eastAsia"/>
          <w:sz w:val="36"/>
          <w:szCs w:val="36"/>
          <w:u w:val="single"/>
        </w:rPr>
        <w:t xml:space="preserve">　　</w:t>
      </w:r>
    </w:p>
    <w:p w:rsidR="00EF6274" w:rsidRPr="00EF6274" w:rsidRDefault="00EF6274" w:rsidP="00EF6274">
      <w:pPr>
        <w:jc w:val="right"/>
        <w:rPr>
          <w:sz w:val="32"/>
          <w:szCs w:val="32"/>
          <w:u w:val="single"/>
        </w:rPr>
      </w:pPr>
    </w:p>
    <w:p w:rsidR="002D619A" w:rsidRPr="00B43D64" w:rsidRDefault="00B43D64" w:rsidP="00F24D65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B43D64" w:rsidRPr="00B43D64" w:rsidRDefault="00B43D64" w:rsidP="00B43D64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</w:t>
      </w:r>
      <w:r w:rsidR="002F284A" w:rsidRPr="00B43D64">
        <w:rPr>
          <w:sz w:val="36"/>
          <w:szCs w:val="32"/>
          <w:u w:val="dotted"/>
        </w:rPr>
        <w:t xml:space="preserve">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lastRenderedPageBreak/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2F284A" w:rsidRPr="00B43D64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p w:rsidR="00B43D64" w:rsidRPr="002F284A" w:rsidRDefault="002F284A" w:rsidP="002F284A">
      <w:pPr>
        <w:rPr>
          <w:sz w:val="36"/>
          <w:szCs w:val="32"/>
          <w:u w:val="dotted"/>
        </w:rPr>
      </w:pP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　　　　　　　　　　　</w:t>
      </w:r>
      <w:r w:rsidRPr="00B43D64">
        <w:rPr>
          <w:rFonts w:hint="eastAsia"/>
          <w:sz w:val="36"/>
          <w:szCs w:val="32"/>
          <w:u w:val="dotted"/>
        </w:rPr>
        <w:t xml:space="preserve">　</w:t>
      </w:r>
      <w:r w:rsidRPr="00B43D64">
        <w:rPr>
          <w:sz w:val="36"/>
          <w:szCs w:val="32"/>
          <w:u w:val="dotted"/>
        </w:rPr>
        <w:t xml:space="preserve">　　　　　　　　</w:t>
      </w:r>
    </w:p>
    <w:sectPr w:rsidR="00B43D64" w:rsidRPr="002F284A" w:rsidSect="002F284A">
      <w:headerReference w:type="default" r:id="rId9"/>
      <w:footerReference w:type="even" r:id="rId10"/>
      <w:headerReference w:type="first" r:id="rId11"/>
      <w:footerReference w:type="first" r:id="rId12"/>
      <w:pgSz w:w="16839" w:h="23814" w:code="8"/>
      <w:pgMar w:top="1418" w:right="1418" w:bottom="1418" w:left="1418" w:header="680" w:footer="680" w:gutter="0"/>
      <w:cols w:space="425"/>
      <w:noEndnote/>
      <w:docGrid w:type="linesAndChars" w:linePitch="582" w:charSpace="2525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39C" w:rsidRDefault="004C739C">
      <w:r>
        <w:separator/>
      </w:r>
    </w:p>
  </w:endnote>
  <w:endnote w:type="continuationSeparator" w:id="0">
    <w:p w:rsidR="004C739C" w:rsidRDefault="004C7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FE3" w:rsidRDefault="00990FE3" w:rsidP="005C51A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90FE3" w:rsidRDefault="00990FE3" w:rsidP="00990FE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FE3" w:rsidRDefault="00990FE3" w:rsidP="00990FE3">
    <w:pPr>
      <w:pStyle w:val="a4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  <w:r>
      <w:rPr>
        <w:rStyle w:val="a6"/>
        <w:rFonts w:hint="eastAsia"/>
      </w:rPr>
      <w:t>/</w:t>
    </w:r>
    <w:r>
      <w:rPr>
        <w:rStyle w:val="a6"/>
      </w:rPr>
      <w:fldChar w:fldCharType="begin"/>
    </w:r>
    <w:r>
      <w:rPr>
        <w:rStyle w:val="a6"/>
      </w:rPr>
      <w:instrText xml:space="preserve"> NUMPAGES </w:instrText>
    </w:r>
    <w:r>
      <w:rPr>
        <w:rStyle w:val="a6"/>
      </w:rPr>
      <w:fldChar w:fldCharType="separate"/>
    </w:r>
    <w:r w:rsidR="007F4581">
      <w:rPr>
        <w:rStyle w:val="a6"/>
        <w:noProof/>
      </w:rPr>
      <w:t>2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39C" w:rsidRDefault="004C739C">
      <w:r>
        <w:separator/>
      </w:r>
    </w:p>
  </w:footnote>
  <w:footnote w:type="continuationSeparator" w:id="0">
    <w:p w:rsidR="004C739C" w:rsidRDefault="004C7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4A4" w:rsidRDefault="00B43D64" w:rsidP="00B43D64">
    <w:pPr>
      <w:pStyle w:val="a3"/>
      <w:wordWrap w:val="0"/>
      <w:jc w:val="right"/>
    </w:pPr>
    <w:r>
      <w:t>解答用紙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FE3" w:rsidRPr="00990FE3" w:rsidRDefault="00990FE3" w:rsidP="00990FE3">
    <w:pPr>
      <w:pStyle w:val="a3"/>
      <w:jc w:val="right"/>
      <w:rPr>
        <w:rFonts w:ascii="ＭＳ ゴシック" w:eastAsia="ＭＳ ゴシック" w:hAnsi="ＭＳ ゴシック"/>
        <w:sz w:val="20"/>
        <w:szCs w:val="20"/>
      </w:rPr>
    </w:pPr>
    <w:r w:rsidRPr="00990FE3">
      <w:rPr>
        <w:rFonts w:ascii="ＭＳ ゴシック" w:eastAsia="ＭＳ ゴシック" w:hAnsi="ＭＳ ゴシック" w:hint="eastAsia"/>
        <w:sz w:val="20"/>
        <w:szCs w:val="20"/>
      </w:rPr>
      <w:t>経験小論文答案用紙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83FC0"/>
    <w:multiLevelType w:val="hybridMultilevel"/>
    <w:tmpl w:val="8BA4B2EC"/>
    <w:lvl w:ilvl="0" w:tplc="0CA680C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5D4EB4"/>
    <w:multiLevelType w:val="hybridMultilevel"/>
    <w:tmpl w:val="B3E04788"/>
    <w:lvl w:ilvl="0" w:tplc="0CA680C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C436C4A"/>
    <w:multiLevelType w:val="hybridMultilevel"/>
    <w:tmpl w:val="AF04DAE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343"/>
  <w:drawingGridVerticalSpacing w:val="291"/>
  <w:displayVerticalDrawingGridEvery w:val="2"/>
  <w:characterSpacingControl w:val="compressPunctuation"/>
  <w:hdrShapeDefaults>
    <o:shapedefaults v:ext="edit" spidmax="2049" style="mso-position-horizontal-relative:page;mso-position-vertical-relative:page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46C"/>
    <w:rsid w:val="000232DF"/>
    <w:rsid w:val="00027D16"/>
    <w:rsid w:val="00037EB9"/>
    <w:rsid w:val="00063031"/>
    <w:rsid w:val="00065C27"/>
    <w:rsid w:val="000D6301"/>
    <w:rsid w:val="000F4602"/>
    <w:rsid w:val="001965FB"/>
    <w:rsid w:val="001A48C4"/>
    <w:rsid w:val="001D575C"/>
    <w:rsid w:val="001E7025"/>
    <w:rsid w:val="002170BB"/>
    <w:rsid w:val="002273F9"/>
    <w:rsid w:val="002511FE"/>
    <w:rsid w:val="00261BA5"/>
    <w:rsid w:val="00267B50"/>
    <w:rsid w:val="0028304D"/>
    <w:rsid w:val="00287888"/>
    <w:rsid w:val="00297DD2"/>
    <w:rsid w:val="002D619A"/>
    <w:rsid w:val="002D74F4"/>
    <w:rsid w:val="002F246C"/>
    <w:rsid w:val="002F284A"/>
    <w:rsid w:val="00310617"/>
    <w:rsid w:val="0032279E"/>
    <w:rsid w:val="00350427"/>
    <w:rsid w:val="00357CF4"/>
    <w:rsid w:val="00374182"/>
    <w:rsid w:val="003B1F4E"/>
    <w:rsid w:val="003E115C"/>
    <w:rsid w:val="003F42BA"/>
    <w:rsid w:val="00403508"/>
    <w:rsid w:val="00435C0D"/>
    <w:rsid w:val="00440B23"/>
    <w:rsid w:val="0045071B"/>
    <w:rsid w:val="004705AC"/>
    <w:rsid w:val="00474622"/>
    <w:rsid w:val="00484568"/>
    <w:rsid w:val="0049687D"/>
    <w:rsid w:val="004A4ED7"/>
    <w:rsid w:val="004C739C"/>
    <w:rsid w:val="004F73F1"/>
    <w:rsid w:val="004F7939"/>
    <w:rsid w:val="00503016"/>
    <w:rsid w:val="00510694"/>
    <w:rsid w:val="00534811"/>
    <w:rsid w:val="00552DE6"/>
    <w:rsid w:val="00561834"/>
    <w:rsid w:val="00587248"/>
    <w:rsid w:val="00592F44"/>
    <w:rsid w:val="005A0D5B"/>
    <w:rsid w:val="005C51A6"/>
    <w:rsid w:val="006237C9"/>
    <w:rsid w:val="00642CCA"/>
    <w:rsid w:val="006664C5"/>
    <w:rsid w:val="00683947"/>
    <w:rsid w:val="00686C63"/>
    <w:rsid w:val="006E74A4"/>
    <w:rsid w:val="00712E6F"/>
    <w:rsid w:val="0071715E"/>
    <w:rsid w:val="00735A5B"/>
    <w:rsid w:val="00742DE1"/>
    <w:rsid w:val="00786D5B"/>
    <w:rsid w:val="007E769A"/>
    <w:rsid w:val="007F075B"/>
    <w:rsid w:val="007F1AD1"/>
    <w:rsid w:val="007F4581"/>
    <w:rsid w:val="00800174"/>
    <w:rsid w:val="00803969"/>
    <w:rsid w:val="00824255"/>
    <w:rsid w:val="0082606C"/>
    <w:rsid w:val="0082773A"/>
    <w:rsid w:val="008327D7"/>
    <w:rsid w:val="008617B4"/>
    <w:rsid w:val="00861D8F"/>
    <w:rsid w:val="008A36AF"/>
    <w:rsid w:val="008B3852"/>
    <w:rsid w:val="008E6D34"/>
    <w:rsid w:val="0090468E"/>
    <w:rsid w:val="00905F96"/>
    <w:rsid w:val="0096187F"/>
    <w:rsid w:val="00971E40"/>
    <w:rsid w:val="00980484"/>
    <w:rsid w:val="00990FE3"/>
    <w:rsid w:val="00991FDC"/>
    <w:rsid w:val="009B582F"/>
    <w:rsid w:val="009F458F"/>
    <w:rsid w:val="009F714E"/>
    <w:rsid w:val="00A136DF"/>
    <w:rsid w:val="00A1726E"/>
    <w:rsid w:val="00A76D76"/>
    <w:rsid w:val="00A86FB4"/>
    <w:rsid w:val="00AC0024"/>
    <w:rsid w:val="00AD4B82"/>
    <w:rsid w:val="00AE37B1"/>
    <w:rsid w:val="00B43D64"/>
    <w:rsid w:val="00B50887"/>
    <w:rsid w:val="00B91B78"/>
    <w:rsid w:val="00BF605E"/>
    <w:rsid w:val="00C01D9C"/>
    <w:rsid w:val="00C646FE"/>
    <w:rsid w:val="00CB71BF"/>
    <w:rsid w:val="00CC70E4"/>
    <w:rsid w:val="00CF0F0B"/>
    <w:rsid w:val="00CF2CCC"/>
    <w:rsid w:val="00D02ED9"/>
    <w:rsid w:val="00D061B6"/>
    <w:rsid w:val="00D427DD"/>
    <w:rsid w:val="00D72E70"/>
    <w:rsid w:val="00D8552D"/>
    <w:rsid w:val="00DD609C"/>
    <w:rsid w:val="00E23ACA"/>
    <w:rsid w:val="00E4125C"/>
    <w:rsid w:val="00E8485E"/>
    <w:rsid w:val="00ED2695"/>
    <w:rsid w:val="00ED2C83"/>
    <w:rsid w:val="00ED370A"/>
    <w:rsid w:val="00EE29E2"/>
    <w:rsid w:val="00EF6274"/>
    <w:rsid w:val="00F06516"/>
    <w:rsid w:val="00F10B6D"/>
    <w:rsid w:val="00F1663A"/>
    <w:rsid w:val="00F20349"/>
    <w:rsid w:val="00F24D65"/>
    <w:rsid w:val="00F35ABF"/>
    <w:rsid w:val="00F62F8F"/>
    <w:rsid w:val="00F94884"/>
    <w:rsid w:val="00FA0B3E"/>
    <w:rsid w:val="00FC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color="white">
      <v:fill color="white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CE657D-E03C-4ECC-BA94-DAF36A56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25C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237C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E115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90FE3"/>
  </w:style>
  <w:style w:type="character" w:customStyle="1" w:styleId="a5">
    <w:name w:val="フッター (文字)"/>
    <w:link w:val="a4"/>
    <w:uiPriority w:val="99"/>
    <w:rsid w:val="00310617"/>
    <w:rPr>
      <w:rFonts w:ascii="ＭＳ 明朝"/>
      <w:kern w:val="2"/>
      <w:sz w:val="22"/>
      <w:szCs w:val="24"/>
    </w:rPr>
  </w:style>
  <w:style w:type="paragraph" w:styleId="a7">
    <w:name w:val="Balloon Text"/>
    <w:basedOn w:val="a"/>
    <w:link w:val="a8"/>
    <w:rsid w:val="006E74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6E74A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2AE1E-AFF9-490F-A4AF-EEFACEC39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304</Words>
  <Characters>1734</Characters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ＩＤ：０００００００　　氏名：○○　○○</vt:lpstr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Printed>2017-10-25T12:15:00Z</cp:lastPrinted>
  <dcterms:created xsi:type="dcterms:W3CDTF">2019-11-13T12:05:00Z</dcterms:created>
  <dcterms:modified xsi:type="dcterms:W3CDTF">2023-10-30T04:40:00Z</dcterms:modified>
</cp:coreProperties>
</file>